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1023077783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586231023077783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0412365400665004372420118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